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2-57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Бутину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Василию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Бутину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Василию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Василия Александровича,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пособи</w:t>
      </w:r>
      <w:r>
        <w:rPr>
          <w:rFonts w:ascii="Times New Roman" w:eastAsia="Times New Roman" w:hAnsi="Times New Roman" w:cs="Times New Roman"/>
          <w:sz w:val="26"/>
          <w:szCs w:val="26"/>
        </w:rPr>
        <w:t>е по безработице в сумме 2 177 рублей 42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2-57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